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D65A" w14:textId="7FD5A6DC" w:rsidR="00883685" w:rsidRPr="00883685" w:rsidRDefault="00883685" w:rsidP="00883685">
      <w:pPr>
        <w:pStyle w:val="Nagwek20"/>
        <w:shd w:val="clear" w:color="auto" w:fill="auto"/>
        <w:spacing w:after="0" w:line="260" w:lineRule="exact"/>
        <w:ind w:right="40"/>
      </w:pPr>
      <w:bookmarkStart w:id="0" w:name="bookmark0"/>
      <w:r w:rsidRPr="00883685">
        <w:rPr>
          <w:rStyle w:val="Nagwek2"/>
          <w:color w:val="000000"/>
        </w:rPr>
        <w:t xml:space="preserve">Umowa nr </w:t>
      </w:r>
      <w:bookmarkEnd w:id="0"/>
      <w:r w:rsidR="004A548C">
        <w:rPr>
          <w:rStyle w:val="Nagwek2"/>
          <w:color w:val="000000"/>
        </w:rPr>
        <w:t>0730/……/202</w:t>
      </w:r>
      <w:r w:rsidR="001955BD">
        <w:rPr>
          <w:rStyle w:val="Nagwek2"/>
          <w:color w:val="000000"/>
        </w:rPr>
        <w:t>3</w:t>
      </w:r>
      <w:r w:rsidR="00DE4F15">
        <w:rPr>
          <w:rStyle w:val="Nagwek2"/>
          <w:color w:val="000000"/>
        </w:rPr>
        <w:t>/ZDP</w:t>
      </w:r>
    </w:p>
    <w:p w14:paraId="4FAC100A" w14:textId="77777777" w:rsidR="00883685" w:rsidRPr="00883685" w:rsidRDefault="00883685" w:rsidP="00883685">
      <w:pPr>
        <w:pStyle w:val="Nagwek40"/>
        <w:shd w:val="clear" w:color="auto" w:fill="auto"/>
        <w:spacing w:before="0" w:after="0" w:line="260" w:lineRule="exact"/>
        <w:ind w:right="40"/>
        <w:rPr>
          <w:b/>
        </w:rPr>
      </w:pPr>
    </w:p>
    <w:p w14:paraId="16F02534" w14:textId="77777777" w:rsidR="00693177" w:rsidRDefault="00693177"/>
    <w:p w14:paraId="15D00001" w14:textId="77777777" w:rsidR="00883685" w:rsidRDefault="00BA2EA0" w:rsidP="00883685">
      <w:pPr>
        <w:pStyle w:val="Teksttreci21"/>
        <w:shd w:val="clear" w:color="auto" w:fill="auto"/>
        <w:tabs>
          <w:tab w:val="left" w:leader="dot" w:pos="3950"/>
        </w:tabs>
        <w:spacing w:before="0"/>
        <w:ind w:left="420"/>
      </w:pPr>
      <w:r>
        <w:rPr>
          <w:rStyle w:val="Teksttreci2"/>
          <w:color w:val="000000"/>
        </w:rPr>
        <w:t>umowa zawarta w d</w:t>
      </w:r>
      <w:r w:rsidR="004A548C">
        <w:rPr>
          <w:rStyle w:val="Teksttreci2"/>
          <w:color w:val="000000"/>
        </w:rPr>
        <w:t>nia ……………………………….</w:t>
      </w:r>
      <w:r w:rsidR="00883685">
        <w:rPr>
          <w:rStyle w:val="Teksttreci2"/>
          <w:color w:val="000000"/>
        </w:rPr>
        <w:t xml:space="preserve"> w Parczewie pomiędzy:</w:t>
      </w:r>
    </w:p>
    <w:p w14:paraId="679CDE1C" w14:textId="426F380A" w:rsidR="00883685" w:rsidRDefault="00883685" w:rsidP="00883685">
      <w:pPr>
        <w:pStyle w:val="Teksttreci21"/>
        <w:shd w:val="clear" w:color="auto" w:fill="auto"/>
        <w:spacing w:before="0"/>
        <w:ind w:firstLine="0"/>
        <w:rPr>
          <w:rStyle w:val="Teksttreci2"/>
          <w:color w:val="000000"/>
        </w:rPr>
      </w:pPr>
      <w:r>
        <w:rPr>
          <w:rStyle w:val="Teksttreci2Pogrubienie"/>
          <w:color w:val="000000"/>
        </w:rPr>
        <w:t xml:space="preserve">Powiatem Parczewskim </w:t>
      </w:r>
      <w:r>
        <w:rPr>
          <w:rStyle w:val="Teksttreci2"/>
          <w:color w:val="000000"/>
        </w:rPr>
        <w:t xml:space="preserve">z siedzibą przy ul. Warszawska 24, 21-200 Parczew, NIP 539-143-78-72 reprezentowanym przez: </w:t>
      </w:r>
      <w:r w:rsidRPr="0045526C">
        <w:rPr>
          <w:rStyle w:val="Teksttreci2"/>
          <w:b/>
          <w:color w:val="000000"/>
        </w:rPr>
        <w:t>Renatę Gogłuska-Wadyniuk Dyrektora</w:t>
      </w:r>
      <w:r>
        <w:rPr>
          <w:rStyle w:val="Teksttreci2"/>
          <w:color w:val="000000"/>
        </w:rPr>
        <w:t xml:space="preserve"> </w:t>
      </w:r>
      <w:r>
        <w:rPr>
          <w:rStyle w:val="Teksttreci2Pogrubienie"/>
          <w:color w:val="000000"/>
        </w:rPr>
        <w:t xml:space="preserve">Zarządu Dróg Powiatowych </w:t>
      </w:r>
      <w:r>
        <w:rPr>
          <w:rStyle w:val="Teksttreci2"/>
          <w:color w:val="000000"/>
        </w:rPr>
        <w:t xml:space="preserve">ul. Kościelna 32, 21- 200 Parczew, zwanym dalej „ </w:t>
      </w:r>
      <w:r>
        <w:rPr>
          <w:rStyle w:val="Teksttreci2Pogrubienie"/>
          <w:color w:val="000000"/>
        </w:rPr>
        <w:t xml:space="preserve">Zamawiającym”, </w:t>
      </w:r>
      <w:r>
        <w:rPr>
          <w:rStyle w:val="Teksttreci2"/>
          <w:color w:val="000000"/>
        </w:rPr>
        <w:t xml:space="preserve">działającego na podstawie upoważnienia udzielonego przez Zarząd Powiatu w Parczewie  uchwałą </w:t>
      </w:r>
      <w:r w:rsidRPr="00B31E5B">
        <w:rPr>
          <w:rStyle w:val="Teksttreci2Pogrubienie"/>
          <w:color w:val="000000"/>
        </w:rPr>
        <w:t xml:space="preserve"> </w:t>
      </w:r>
      <w:r>
        <w:rPr>
          <w:rStyle w:val="Teksttreci2"/>
          <w:color w:val="000000"/>
        </w:rPr>
        <w:t xml:space="preserve">Nr 14/68/2015 Zarządu Powiatu w Parczewie z dnia 14 kwietnia 2015r. przy kontrasygnacie Pani Ewy </w:t>
      </w:r>
      <w:proofErr w:type="spellStart"/>
      <w:r>
        <w:rPr>
          <w:rStyle w:val="Teksttreci2"/>
          <w:color w:val="000000"/>
        </w:rPr>
        <w:t>Klajdy</w:t>
      </w:r>
      <w:proofErr w:type="spellEnd"/>
      <w:r>
        <w:rPr>
          <w:rStyle w:val="Teksttreci2"/>
          <w:color w:val="000000"/>
        </w:rPr>
        <w:t xml:space="preserve"> - Skarbnika Powiatu a:</w:t>
      </w:r>
    </w:p>
    <w:p w14:paraId="0801B769" w14:textId="77777777" w:rsidR="00883685" w:rsidRDefault="00883685"/>
    <w:p w14:paraId="44E5E573" w14:textId="77777777" w:rsidR="00FF42E9" w:rsidRDefault="004A548C" w:rsidP="00FF42E9">
      <w:pPr>
        <w:spacing w:after="0"/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A0505B" w14:textId="77777777" w:rsidR="00883685" w:rsidRDefault="00883685" w:rsidP="00883685">
      <w:pPr>
        <w:pStyle w:val="Teksttreci21"/>
        <w:shd w:val="clear" w:color="auto" w:fill="auto"/>
        <w:spacing w:before="0" w:line="418" w:lineRule="exact"/>
        <w:ind w:left="420"/>
      </w:pPr>
      <w:r>
        <w:rPr>
          <w:rStyle w:val="Teksttreci2"/>
          <w:color w:val="000000"/>
        </w:rPr>
        <w:t>zwanym dalej „ Dostawcą” reprezentowanym/ą przez :</w:t>
      </w:r>
    </w:p>
    <w:p w14:paraId="1B379C43" w14:textId="77777777" w:rsidR="00FF42E9" w:rsidRPr="00493B0B" w:rsidRDefault="00FF42E9" w:rsidP="00FF42E9">
      <w:pPr>
        <w:pStyle w:val="Nagwek10"/>
        <w:shd w:val="clear" w:color="auto" w:fill="auto"/>
        <w:tabs>
          <w:tab w:val="left" w:leader="dot" w:pos="4618"/>
        </w:tabs>
        <w:ind w:left="420"/>
        <w:rPr>
          <w:b/>
          <w:sz w:val="24"/>
          <w:szCs w:val="24"/>
        </w:rPr>
      </w:pPr>
      <w:bookmarkStart w:id="1" w:name="bookmark2"/>
      <w:r w:rsidRPr="00493B0B">
        <w:rPr>
          <w:rStyle w:val="Nagwek111"/>
          <w:b/>
          <w:color w:val="000000"/>
          <w:sz w:val="24"/>
          <w:szCs w:val="24"/>
        </w:rPr>
        <w:t>1</w:t>
      </w:r>
      <w:bookmarkEnd w:id="1"/>
      <w:r w:rsidRPr="00493B0B">
        <w:rPr>
          <w:rStyle w:val="Nagwek1"/>
          <w:b/>
          <w:color w:val="000000"/>
          <w:sz w:val="24"/>
          <w:szCs w:val="24"/>
        </w:rPr>
        <w:t xml:space="preserve">. </w:t>
      </w:r>
      <w:r w:rsidR="004A548C">
        <w:rPr>
          <w:rStyle w:val="Nagwek1"/>
          <w:b/>
          <w:color w:val="000000"/>
          <w:sz w:val="24"/>
          <w:szCs w:val="24"/>
        </w:rPr>
        <w:t>……………………………………………………………</w:t>
      </w:r>
    </w:p>
    <w:p w14:paraId="3F726AB7" w14:textId="77777777" w:rsidR="00FF42E9" w:rsidRDefault="00FF42E9" w:rsidP="00FF42E9">
      <w:pPr>
        <w:pStyle w:val="Teksttreci30"/>
        <w:shd w:val="clear" w:color="auto" w:fill="auto"/>
        <w:tabs>
          <w:tab w:val="left" w:leader="dot" w:pos="4618"/>
        </w:tabs>
        <w:ind w:left="420"/>
      </w:pPr>
      <w:r w:rsidRPr="00493B0B">
        <w:rPr>
          <w:rStyle w:val="Teksttreci311pt"/>
          <w:b/>
          <w:color w:val="000000"/>
          <w:sz w:val="24"/>
          <w:szCs w:val="24"/>
        </w:rPr>
        <w:t>2</w:t>
      </w:r>
      <w:r w:rsidRPr="00493B0B">
        <w:rPr>
          <w:rStyle w:val="Teksttreci3"/>
          <w:b/>
          <w:color w:val="000000"/>
          <w:sz w:val="24"/>
          <w:szCs w:val="24"/>
        </w:rPr>
        <w:t xml:space="preserve">. </w:t>
      </w:r>
      <w:r w:rsidR="004A548C">
        <w:rPr>
          <w:rStyle w:val="Teksttreci3"/>
          <w:b/>
          <w:color w:val="000000"/>
          <w:sz w:val="24"/>
          <w:szCs w:val="24"/>
        </w:rPr>
        <w:t>…………………………………………………………….</w:t>
      </w:r>
    </w:p>
    <w:p w14:paraId="2374C70C" w14:textId="77777777" w:rsidR="00883685" w:rsidRDefault="00883685" w:rsidP="00883685">
      <w:pPr>
        <w:pStyle w:val="Teksttreci30"/>
        <w:shd w:val="clear" w:color="auto" w:fill="auto"/>
        <w:tabs>
          <w:tab w:val="left" w:leader="dot" w:pos="4618"/>
        </w:tabs>
        <w:ind w:left="420"/>
      </w:pPr>
    </w:p>
    <w:p w14:paraId="5204E5A9" w14:textId="77777777" w:rsidR="00883685" w:rsidRPr="00883685" w:rsidRDefault="00883685" w:rsidP="00883685">
      <w:pPr>
        <w:pStyle w:val="Nagwek50"/>
        <w:shd w:val="clear" w:color="auto" w:fill="auto"/>
        <w:spacing w:after="91" w:line="220" w:lineRule="exact"/>
        <w:ind w:right="40"/>
      </w:pPr>
      <w:bookmarkStart w:id="2" w:name="bookmark3"/>
      <w:r w:rsidRPr="00883685">
        <w:rPr>
          <w:rStyle w:val="Nagwek5"/>
          <w:color w:val="000000"/>
        </w:rPr>
        <w:t>§ 1. Zakres umowy</w:t>
      </w:r>
      <w:bookmarkEnd w:id="2"/>
    </w:p>
    <w:p w14:paraId="20EB571E" w14:textId="6A8F9DB6" w:rsidR="00883685" w:rsidRDefault="00883685" w:rsidP="00883685">
      <w:pPr>
        <w:pStyle w:val="Teksttreci21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78" w:lineRule="exact"/>
        <w:ind w:left="420"/>
      </w:pPr>
      <w:r>
        <w:rPr>
          <w:rStyle w:val="Teksttreci2"/>
          <w:color w:val="000000"/>
        </w:rPr>
        <w:t xml:space="preserve">Umowa niniejsza zostaje zawarta w wyniku przeprowadzonego </w:t>
      </w:r>
      <w:r w:rsidR="004A548C">
        <w:rPr>
          <w:rStyle w:val="Teksttreci2"/>
          <w:color w:val="000000"/>
        </w:rPr>
        <w:t>postępowania nr ZDP.2310.1.202</w:t>
      </w:r>
      <w:r w:rsidR="001955BD">
        <w:rPr>
          <w:rStyle w:val="Teksttreci2"/>
          <w:color w:val="000000"/>
        </w:rPr>
        <w:t>3</w:t>
      </w:r>
      <w:r w:rsidR="004A548C">
        <w:rPr>
          <w:rStyle w:val="Teksttreci2"/>
          <w:color w:val="000000"/>
        </w:rPr>
        <w:t xml:space="preserve">  z dnia  </w:t>
      </w:r>
      <w:r w:rsidR="001955BD">
        <w:rPr>
          <w:rStyle w:val="Teksttreci2"/>
          <w:color w:val="000000"/>
        </w:rPr>
        <w:t>22</w:t>
      </w:r>
      <w:r w:rsidR="004A548C">
        <w:rPr>
          <w:rStyle w:val="Teksttreci2"/>
          <w:color w:val="000000"/>
        </w:rPr>
        <w:t>.0</w:t>
      </w:r>
      <w:r w:rsidR="001955BD">
        <w:rPr>
          <w:rStyle w:val="Teksttreci2"/>
          <w:color w:val="000000"/>
        </w:rPr>
        <w:t>3</w:t>
      </w:r>
      <w:r w:rsidR="004A548C">
        <w:rPr>
          <w:rStyle w:val="Teksttreci2"/>
          <w:color w:val="000000"/>
        </w:rPr>
        <w:t>.202</w:t>
      </w:r>
      <w:r w:rsidR="001955BD">
        <w:rPr>
          <w:rStyle w:val="Teksttreci2"/>
          <w:color w:val="000000"/>
        </w:rPr>
        <w:t>3</w:t>
      </w:r>
      <w:r w:rsidR="004A548C"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>r. w trybie zapytania ofertowego na sukcesywną dostawę kruszywa fra</w:t>
      </w:r>
      <w:r w:rsidR="00BA2EA0">
        <w:rPr>
          <w:rStyle w:val="Teksttreci2"/>
          <w:color w:val="000000"/>
        </w:rPr>
        <w:t>kcji</w:t>
      </w:r>
      <w:r w:rsidR="00FF42E9">
        <w:rPr>
          <w:rStyle w:val="Teksttreci2"/>
          <w:color w:val="000000"/>
        </w:rPr>
        <w:t xml:space="preserve"> 2-5mm w ilości </w:t>
      </w:r>
      <w:r w:rsidR="004A548C">
        <w:rPr>
          <w:rStyle w:val="Teksttreci2"/>
          <w:color w:val="000000"/>
        </w:rPr>
        <w:t>……..</w:t>
      </w:r>
      <w:r w:rsidR="00FF42E9"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>Mg  oraz</w:t>
      </w:r>
      <w:r w:rsidR="00BA2EA0">
        <w:rPr>
          <w:rStyle w:val="Teksttreci2"/>
          <w:color w:val="000000"/>
        </w:rPr>
        <w:t xml:space="preserve"> </w:t>
      </w:r>
      <w:r w:rsidR="001955BD">
        <w:rPr>
          <w:rStyle w:val="Teksttreci2"/>
          <w:color w:val="000000"/>
        </w:rPr>
        <w:t>5-8</w:t>
      </w:r>
      <w:r w:rsidR="004A548C">
        <w:rPr>
          <w:rStyle w:val="Teksttreci2"/>
          <w:color w:val="000000"/>
        </w:rPr>
        <w:t xml:space="preserve"> mm w ilości……….</w:t>
      </w:r>
      <w:r w:rsidR="00DE4F15"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>Mg</w:t>
      </w:r>
    </w:p>
    <w:p w14:paraId="7F79E1C0" w14:textId="77777777" w:rsidR="00883685" w:rsidRPr="00883685" w:rsidRDefault="00883685" w:rsidP="00883685">
      <w:pPr>
        <w:pStyle w:val="Teksttreci21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78" w:lineRule="exact"/>
        <w:ind w:left="420"/>
        <w:rPr>
          <w:rStyle w:val="Teksttreci2"/>
        </w:rPr>
      </w:pPr>
      <w:r>
        <w:rPr>
          <w:rStyle w:val="Teksttreci2"/>
          <w:color w:val="000000"/>
        </w:rPr>
        <w:t xml:space="preserve">W wyniku wyboru Dostawca zobowiązuje się dostarczać Zamawiającemu kruszywo ww. frakcji </w:t>
      </w:r>
      <w:r>
        <w:rPr>
          <w:rStyle w:val="Teksttreci2"/>
          <w:color w:val="000000"/>
        </w:rPr>
        <w:br/>
        <w:t xml:space="preserve"> i ilości na teren Bazy Materiałowej ZDP w Parczewie przy ul. Mickiewicza 59b według zapotrzebowania Zamawiającego.</w:t>
      </w:r>
    </w:p>
    <w:p w14:paraId="01D68A60" w14:textId="77777777" w:rsidR="00883685" w:rsidRDefault="00883685" w:rsidP="00883685">
      <w:pPr>
        <w:pStyle w:val="Teksttreci21"/>
        <w:shd w:val="clear" w:color="auto" w:fill="auto"/>
        <w:tabs>
          <w:tab w:val="left" w:pos="354"/>
        </w:tabs>
        <w:spacing w:before="0" w:line="278" w:lineRule="exact"/>
        <w:ind w:left="420" w:firstLine="0"/>
        <w:rPr>
          <w:rStyle w:val="Teksttreci2"/>
          <w:color w:val="000000"/>
        </w:rPr>
      </w:pPr>
    </w:p>
    <w:p w14:paraId="1E872FA9" w14:textId="77777777" w:rsidR="00883685" w:rsidRPr="00E043BA" w:rsidRDefault="00883685" w:rsidP="00883685">
      <w:pPr>
        <w:pStyle w:val="Teksttreci21"/>
        <w:shd w:val="clear" w:color="auto" w:fill="auto"/>
        <w:tabs>
          <w:tab w:val="left" w:pos="354"/>
        </w:tabs>
        <w:spacing w:before="0" w:line="278" w:lineRule="exact"/>
        <w:ind w:left="420" w:firstLine="0"/>
        <w:rPr>
          <w:rStyle w:val="Teksttreci2"/>
        </w:rPr>
      </w:pPr>
    </w:p>
    <w:p w14:paraId="433C355F" w14:textId="77777777" w:rsidR="00883685" w:rsidRPr="00883685" w:rsidRDefault="00883685" w:rsidP="00883685">
      <w:pPr>
        <w:pStyle w:val="Nagwek50"/>
        <w:shd w:val="clear" w:color="auto" w:fill="auto"/>
        <w:spacing w:after="86" w:line="220" w:lineRule="exact"/>
        <w:ind w:right="40"/>
      </w:pPr>
      <w:bookmarkStart w:id="3" w:name="bookmark4"/>
      <w:r w:rsidRPr="00883685">
        <w:rPr>
          <w:rStyle w:val="Nagwek5"/>
          <w:color w:val="000000"/>
        </w:rPr>
        <w:t>§ 2. Termin realizacji umowy</w:t>
      </w:r>
      <w:bookmarkEnd w:id="3"/>
    </w:p>
    <w:p w14:paraId="77D85939" w14:textId="4811AB3A" w:rsidR="00883685" w:rsidRPr="00883685" w:rsidRDefault="00883685" w:rsidP="00883685">
      <w:pPr>
        <w:pStyle w:val="Teksttreci21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227" w:line="278" w:lineRule="exact"/>
        <w:ind w:left="260" w:hanging="260"/>
        <w:rPr>
          <w:rStyle w:val="Teksttreci2"/>
          <w:shd w:val="clear" w:color="auto" w:fill="auto"/>
        </w:rPr>
      </w:pPr>
      <w:r>
        <w:rPr>
          <w:rStyle w:val="Teksttreci2"/>
          <w:color w:val="000000"/>
        </w:rPr>
        <w:t xml:space="preserve">Dostawy kruszywa od dnia podpisania umowy </w:t>
      </w:r>
      <w:r w:rsidR="004A548C">
        <w:rPr>
          <w:rStyle w:val="Teksttreci2Pogrubienie"/>
          <w:color w:val="000000"/>
        </w:rPr>
        <w:t>do dnia 31 listopada 202</w:t>
      </w:r>
      <w:r w:rsidR="001955BD">
        <w:rPr>
          <w:rStyle w:val="Teksttreci2Pogrubienie"/>
          <w:color w:val="000000"/>
        </w:rPr>
        <w:t>3</w:t>
      </w:r>
      <w:r>
        <w:rPr>
          <w:rStyle w:val="Teksttreci2Pogrubienie"/>
          <w:color w:val="000000"/>
        </w:rPr>
        <w:t xml:space="preserve">r. </w:t>
      </w:r>
      <w:r>
        <w:rPr>
          <w:rStyle w:val="Teksttreci2"/>
          <w:color w:val="000000"/>
        </w:rPr>
        <w:t>na teren Bazy Materiałowej ZDP w Parczewie przy ul. Mickiewicza 59b zgodnie ze złożonym zapotrzebowaniem po  telefonicznym uzgodnieniu przez   Kierownika Służb</w:t>
      </w:r>
      <w:r w:rsidR="00FF42E9">
        <w:rPr>
          <w:rStyle w:val="Teksttreci2"/>
          <w:color w:val="000000"/>
        </w:rPr>
        <w:t xml:space="preserve">y Drogowej Pana  Łukasza Czupryna </w:t>
      </w:r>
      <w:r>
        <w:rPr>
          <w:rStyle w:val="Teksttreci2"/>
          <w:color w:val="000000"/>
        </w:rPr>
        <w:t xml:space="preserve"> w zakresie ilościowym i terminu dostawy</w:t>
      </w:r>
    </w:p>
    <w:p w14:paraId="41E3C622" w14:textId="77777777" w:rsidR="00883685" w:rsidRDefault="00883685" w:rsidP="00883685">
      <w:pPr>
        <w:pStyle w:val="Teksttreci21"/>
        <w:shd w:val="clear" w:color="auto" w:fill="auto"/>
        <w:tabs>
          <w:tab w:val="left" w:pos="330"/>
        </w:tabs>
        <w:spacing w:before="0" w:after="227" w:line="278" w:lineRule="exact"/>
        <w:ind w:left="260" w:firstLine="0"/>
        <w:jc w:val="left"/>
      </w:pPr>
      <w:r>
        <w:rPr>
          <w:rStyle w:val="Teksttreci2"/>
          <w:color w:val="000000"/>
        </w:rPr>
        <w:t>.</w:t>
      </w:r>
    </w:p>
    <w:p w14:paraId="5A34EBE1" w14:textId="77777777" w:rsidR="00883685" w:rsidRPr="00883685" w:rsidRDefault="00883685" w:rsidP="00883685">
      <w:pPr>
        <w:pStyle w:val="Nagwek50"/>
        <w:shd w:val="clear" w:color="auto" w:fill="auto"/>
        <w:spacing w:after="61" w:line="220" w:lineRule="exact"/>
        <w:ind w:right="40"/>
      </w:pPr>
      <w:bookmarkStart w:id="4" w:name="bookmark5"/>
      <w:r w:rsidRPr="00883685">
        <w:rPr>
          <w:rStyle w:val="Nagwek5"/>
          <w:color w:val="000000"/>
        </w:rPr>
        <w:t>§ 3. Wynagrodzenie</w:t>
      </w:r>
      <w:bookmarkEnd w:id="4"/>
    </w:p>
    <w:p w14:paraId="3B49F54C" w14:textId="77777777" w:rsidR="00883685" w:rsidRDefault="00883685" w:rsidP="00883685">
      <w:pPr>
        <w:pStyle w:val="Teksttreci21"/>
        <w:numPr>
          <w:ilvl w:val="0"/>
          <w:numId w:val="3"/>
        </w:numPr>
        <w:shd w:val="clear" w:color="auto" w:fill="auto"/>
        <w:tabs>
          <w:tab w:val="left" w:pos="330"/>
        </w:tabs>
        <w:spacing w:before="0" w:line="317" w:lineRule="exact"/>
        <w:ind w:left="420"/>
      </w:pPr>
      <w:r>
        <w:rPr>
          <w:rStyle w:val="Teksttreci2"/>
          <w:color w:val="000000"/>
        </w:rPr>
        <w:t>Za dostarczone kruszywo Zamawiający zapłaci Dostawcy następujące kwoty:</w:t>
      </w:r>
    </w:p>
    <w:p w14:paraId="1F54474B" w14:textId="77777777" w:rsidR="00883685" w:rsidRDefault="00883685" w:rsidP="00FF42E9">
      <w:pPr>
        <w:pStyle w:val="Teksttreci21"/>
        <w:numPr>
          <w:ilvl w:val="0"/>
          <w:numId w:val="4"/>
        </w:numPr>
        <w:shd w:val="clear" w:color="auto" w:fill="auto"/>
        <w:tabs>
          <w:tab w:val="left" w:pos="783"/>
          <w:tab w:val="left" w:leader="dot" w:pos="8862"/>
        </w:tabs>
        <w:spacing w:before="0" w:line="317" w:lineRule="exact"/>
        <w:ind w:left="420" w:firstLine="0"/>
      </w:pPr>
      <w:r>
        <w:rPr>
          <w:rStyle w:val="Teksttreci2"/>
          <w:color w:val="000000"/>
        </w:rPr>
        <w:t>Za kruszywo f</w:t>
      </w:r>
      <w:r w:rsidR="004A548C">
        <w:rPr>
          <w:rStyle w:val="Teksttreci2"/>
          <w:color w:val="000000"/>
        </w:rPr>
        <w:t>rakcji 2-5mm w ilości………….</w:t>
      </w:r>
      <w:r w:rsidR="00FF42E9">
        <w:rPr>
          <w:rStyle w:val="Teksttreci2"/>
          <w:color w:val="000000"/>
        </w:rPr>
        <w:t xml:space="preserve">Mg </w:t>
      </w:r>
      <w:r>
        <w:rPr>
          <w:rStyle w:val="Teksttreci2"/>
          <w:color w:val="000000"/>
        </w:rPr>
        <w:t xml:space="preserve"> kwotę netto w wysokoś</w:t>
      </w:r>
      <w:r w:rsidR="004A548C">
        <w:rPr>
          <w:rStyle w:val="Teksttreci2"/>
          <w:color w:val="000000"/>
        </w:rPr>
        <w:t>ci ……………</w:t>
      </w:r>
      <w:r w:rsidR="00FF42E9">
        <w:rPr>
          <w:rStyle w:val="Teksttreci2"/>
          <w:color w:val="000000"/>
        </w:rPr>
        <w:t>zł</w:t>
      </w:r>
    </w:p>
    <w:p w14:paraId="7F3FC42F" w14:textId="77777777" w:rsidR="00883685" w:rsidRDefault="00FF42E9" w:rsidP="00FF42E9">
      <w:pPr>
        <w:pStyle w:val="Spistreci0"/>
        <w:shd w:val="clear" w:color="auto" w:fill="auto"/>
        <w:tabs>
          <w:tab w:val="left" w:leader="dot" w:pos="8862"/>
        </w:tabs>
        <w:ind w:left="680" w:firstLine="0"/>
      </w:pPr>
      <w:r>
        <w:rPr>
          <w:rStyle w:val="Spistreci"/>
          <w:color w:val="000000"/>
        </w:rPr>
        <w:t>(słownie z</w:t>
      </w:r>
      <w:r w:rsidR="004A548C">
        <w:rPr>
          <w:rStyle w:val="Spistreci"/>
          <w:color w:val="000000"/>
        </w:rPr>
        <w:t>łotych: ……………………………………………………………….</w:t>
      </w:r>
      <w:r>
        <w:rPr>
          <w:rStyle w:val="Spistreci"/>
          <w:color w:val="000000"/>
        </w:rPr>
        <w:t xml:space="preserve"> złote00/100</w:t>
      </w:r>
      <w:r w:rsidR="00883685">
        <w:rPr>
          <w:rStyle w:val="Spistreci"/>
          <w:color w:val="000000"/>
        </w:rPr>
        <w:t>)</w:t>
      </w:r>
    </w:p>
    <w:p w14:paraId="4C564B44" w14:textId="77777777" w:rsidR="00883685" w:rsidRPr="00FF42E9" w:rsidRDefault="00FF42E9" w:rsidP="00FF42E9">
      <w:pPr>
        <w:pStyle w:val="Spistreci0"/>
        <w:shd w:val="clear" w:color="auto" w:fill="auto"/>
        <w:tabs>
          <w:tab w:val="left" w:leader="dot" w:pos="4918"/>
          <w:tab w:val="left" w:leader="dot" w:pos="8862"/>
        </w:tabs>
        <w:ind w:left="680" w:firstLine="0"/>
        <w:rPr>
          <w:b/>
        </w:rPr>
      </w:pPr>
      <w:r>
        <w:rPr>
          <w:rStyle w:val="Spistreci"/>
          <w:color w:val="000000"/>
        </w:rPr>
        <w:t>plus podatek VAT w wysokości 23%</w:t>
      </w:r>
      <w:r w:rsidR="00883685">
        <w:rPr>
          <w:rStyle w:val="Spistreci"/>
          <w:color w:val="000000"/>
        </w:rPr>
        <w:t xml:space="preserve">tj. </w:t>
      </w:r>
      <w:r w:rsidR="00883685" w:rsidRPr="00FF42E9">
        <w:rPr>
          <w:rStyle w:val="Spistreci"/>
          <w:b/>
          <w:color w:val="000000"/>
        </w:rPr>
        <w:t>kwotę brutto w wysokoś</w:t>
      </w:r>
      <w:r w:rsidR="004A548C">
        <w:rPr>
          <w:rStyle w:val="Spistreci"/>
          <w:b/>
          <w:color w:val="000000"/>
        </w:rPr>
        <w:t>ci ……………………</w:t>
      </w:r>
      <w:r w:rsidRPr="00FF42E9">
        <w:rPr>
          <w:rStyle w:val="Spistreci"/>
          <w:b/>
          <w:color w:val="000000"/>
        </w:rPr>
        <w:t>zł</w:t>
      </w:r>
    </w:p>
    <w:p w14:paraId="259243D9" w14:textId="77777777" w:rsidR="00883685" w:rsidRDefault="00FF42E9" w:rsidP="00FF42E9">
      <w:pPr>
        <w:pStyle w:val="Spistreci0"/>
        <w:shd w:val="clear" w:color="auto" w:fill="auto"/>
        <w:tabs>
          <w:tab w:val="right" w:leader="dot" w:pos="8944"/>
        </w:tabs>
        <w:ind w:left="680" w:firstLine="0"/>
      </w:pPr>
      <w:r>
        <w:rPr>
          <w:rStyle w:val="Spistreci"/>
          <w:color w:val="000000"/>
        </w:rPr>
        <w:t>(słownie</w:t>
      </w:r>
      <w:r w:rsidR="004A548C">
        <w:rPr>
          <w:rStyle w:val="Spistreci"/>
          <w:color w:val="000000"/>
        </w:rPr>
        <w:t xml:space="preserve"> ………………………………………………………………………. złote 00</w:t>
      </w:r>
      <w:r>
        <w:rPr>
          <w:rStyle w:val="Spistreci"/>
          <w:color w:val="000000"/>
        </w:rPr>
        <w:t>/100</w:t>
      </w:r>
      <w:r w:rsidR="00883685">
        <w:rPr>
          <w:rStyle w:val="Spistreci"/>
          <w:color w:val="000000"/>
        </w:rPr>
        <w:t>)</w:t>
      </w:r>
    </w:p>
    <w:p w14:paraId="7741B4FE" w14:textId="0BA607B0" w:rsidR="00883685" w:rsidRDefault="00883685" w:rsidP="00FF42E9">
      <w:pPr>
        <w:pStyle w:val="Spistreci0"/>
        <w:numPr>
          <w:ilvl w:val="0"/>
          <w:numId w:val="4"/>
        </w:numPr>
        <w:shd w:val="clear" w:color="auto" w:fill="auto"/>
        <w:tabs>
          <w:tab w:val="left" w:pos="802"/>
          <w:tab w:val="left" w:leader="dot" w:pos="8862"/>
        </w:tabs>
        <w:ind w:left="420" w:firstLine="0"/>
      </w:pPr>
      <w:r>
        <w:rPr>
          <w:rStyle w:val="Spistreci"/>
          <w:color w:val="000000"/>
        </w:rPr>
        <w:t xml:space="preserve">Za kruszywo frakcji </w:t>
      </w:r>
      <w:r w:rsidR="001955BD">
        <w:rPr>
          <w:rStyle w:val="Spistreci"/>
          <w:color w:val="000000"/>
        </w:rPr>
        <w:t>5-8</w:t>
      </w:r>
      <w:r>
        <w:rPr>
          <w:rStyle w:val="Spistreci"/>
          <w:color w:val="000000"/>
        </w:rPr>
        <w:t xml:space="preserve">mm </w:t>
      </w:r>
      <w:r w:rsidR="004A548C">
        <w:rPr>
          <w:rStyle w:val="Spistreci"/>
          <w:color w:val="000000"/>
        </w:rPr>
        <w:t>w ilości ……..</w:t>
      </w:r>
      <w:r w:rsidR="00FF42E9">
        <w:rPr>
          <w:rStyle w:val="Spistreci"/>
          <w:color w:val="000000"/>
        </w:rPr>
        <w:t xml:space="preserve">Mg </w:t>
      </w:r>
      <w:r>
        <w:rPr>
          <w:rStyle w:val="Spistreci"/>
          <w:color w:val="000000"/>
        </w:rPr>
        <w:t xml:space="preserve"> kwotę netto w wysokośc</w:t>
      </w:r>
      <w:r w:rsidR="004A548C">
        <w:rPr>
          <w:rStyle w:val="Spistreci"/>
          <w:color w:val="000000"/>
        </w:rPr>
        <w:t>i……………..</w:t>
      </w:r>
      <w:r w:rsidR="00FF42E9">
        <w:rPr>
          <w:rStyle w:val="Spistreci"/>
          <w:color w:val="000000"/>
        </w:rPr>
        <w:t>zł</w:t>
      </w:r>
    </w:p>
    <w:p w14:paraId="2EC97A52" w14:textId="77777777" w:rsidR="00883685" w:rsidRDefault="00FF42E9" w:rsidP="00FF42E9">
      <w:pPr>
        <w:pStyle w:val="Spistreci0"/>
        <w:shd w:val="clear" w:color="auto" w:fill="auto"/>
        <w:tabs>
          <w:tab w:val="right" w:leader="dot" w:pos="8944"/>
        </w:tabs>
        <w:ind w:left="680" w:firstLine="0"/>
      </w:pPr>
      <w:r>
        <w:rPr>
          <w:rStyle w:val="Spistreci"/>
          <w:color w:val="000000"/>
        </w:rPr>
        <w:t>(słownie z</w:t>
      </w:r>
      <w:r w:rsidR="004A548C">
        <w:rPr>
          <w:rStyle w:val="Spistreci"/>
          <w:color w:val="000000"/>
        </w:rPr>
        <w:t>łotych: ……………………………………</w:t>
      </w:r>
      <w:r>
        <w:rPr>
          <w:rStyle w:val="Spistreci"/>
          <w:color w:val="000000"/>
        </w:rPr>
        <w:t>złotych 00/100</w:t>
      </w:r>
      <w:r w:rsidR="00883685">
        <w:rPr>
          <w:rStyle w:val="Spistreci"/>
          <w:color w:val="000000"/>
        </w:rPr>
        <w:t>)</w:t>
      </w:r>
    </w:p>
    <w:p w14:paraId="026673FC" w14:textId="77777777" w:rsidR="00883685" w:rsidRPr="00FF42E9" w:rsidRDefault="00FF42E9" w:rsidP="00FF42E9">
      <w:pPr>
        <w:pStyle w:val="Spistreci0"/>
        <w:shd w:val="clear" w:color="auto" w:fill="auto"/>
        <w:tabs>
          <w:tab w:val="left" w:leader="dot" w:pos="4918"/>
          <w:tab w:val="left" w:leader="dot" w:pos="8862"/>
        </w:tabs>
        <w:ind w:left="680" w:firstLine="0"/>
        <w:rPr>
          <w:b/>
        </w:rPr>
      </w:pPr>
      <w:r>
        <w:rPr>
          <w:rStyle w:val="Spistreci"/>
          <w:color w:val="000000"/>
        </w:rPr>
        <w:t xml:space="preserve">plus podatek VAT w wysokości: 23% </w:t>
      </w:r>
      <w:r w:rsidR="00883685">
        <w:rPr>
          <w:rStyle w:val="Spistreci"/>
          <w:color w:val="000000"/>
        </w:rPr>
        <w:t xml:space="preserve">tj. </w:t>
      </w:r>
      <w:r w:rsidR="00883685" w:rsidRPr="00FF42E9">
        <w:rPr>
          <w:rStyle w:val="Spistreci"/>
          <w:b/>
          <w:color w:val="000000"/>
        </w:rPr>
        <w:t>kwotę brutto w wysokości</w:t>
      </w:r>
      <w:r w:rsidR="004A548C">
        <w:rPr>
          <w:rStyle w:val="Spistreci"/>
          <w:b/>
          <w:color w:val="000000"/>
        </w:rPr>
        <w:t xml:space="preserve"> …………………..</w:t>
      </w:r>
      <w:r w:rsidRPr="00FF42E9">
        <w:rPr>
          <w:rStyle w:val="Spistreci"/>
          <w:b/>
          <w:color w:val="000000"/>
        </w:rPr>
        <w:t>zł</w:t>
      </w:r>
    </w:p>
    <w:p w14:paraId="2F7C3602" w14:textId="77777777" w:rsidR="00883685" w:rsidRDefault="00FF42E9" w:rsidP="00FF42E9">
      <w:pPr>
        <w:pStyle w:val="Spistreci0"/>
        <w:shd w:val="clear" w:color="auto" w:fill="auto"/>
        <w:tabs>
          <w:tab w:val="left" w:leader="dot" w:pos="8862"/>
        </w:tabs>
        <w:ind w:left="680" w:firstLine="0"/>
      </w:pPr>
      <w:r>
        <w:rPr>
          <w:rStyle w:val="Spistreci"/>
          <w:color w:val="000000"/>
        </w:rPr>
        <w:t>(słownie złot</w:t>
      </w:r>
      <w:r w:rsidR="004A548C">
        <w:rPr>
          <w:rStyle w:val="Spistreci"/>
          <w:color w:val="000000"/>
        </w:rPr>
        <w:t>ych: ………………………………………………..</w:t>
      </w:r>
      <w:r>
        <w:rPr>
          <w:rStyle w:val="Spistreci"/>
          <w:color w:val="000000"/>
        </w:rPr>
        <w:t xml:space="preserve"> złotych 00/100</w:t>
      </w:r>
      <w:r w:rsidR="00883685">
        <w:rPr>
          <w:rStyle w:val="Spistreci"/>
          <w:color w:val="000000"/>
        </w:rPr>
        <w:t>)</w:t>
      </w:r>
    </w:p>
    <w:p w14:paraId="4B30ABB1" w14:textId="77777777" w:rsidR="00883685" w:rsidRDefault="00883685" w:rsidP="00883685">
      <w:pPr>
        <w:pStyle w:val="Spistreci0"/>
        <w:numPr>
          <w:ilvl w:val="0"/>
          <w:numId w:val="3"/>
        </w:numPr>
        <w:shd w:val="clear" w:color="auto" w:fill="auto"/>
        <w:tabs>
          <w:tab w:val="left" w:pos="358"/>
        </w:tabs>
        <w:ind w:left="420"/>
      </w:pPr>
      <w:r>
        <w:rPr>
          <w:rStyle w:val="Spistreci"/>
          <w:color w:val="000000"/>
        </w:rPr>
        <w:t>Za całość d</w:t>
      </w:r>
      <w:r w:rsidR="004A548C">
        <w:rPr>
          <w:rStyle w:val="Spistreci"/>
          <w:color w:val="000000"/>
        </w:rPr>
        <w:t>ostawy w ilości ……….</w:t>
      </w:r>
      <w:r w:rsidR="00FF42E9">
        <w:rPr>
          <w:rStyle w:val="Spistreci"/>
          <w:color w:val="000000"/>
        </w:rPr>
        <w:t>Mg</w:t>
      </w:r>
      <w:r>
        <w:rPr>
          <w:rStyle w:val="Spistreci"/>
          <w:color w:val="000000"/>
        </w:rPr>
        <w:t xml:space="preserve"> Zamawiający zapłaci Dostawcy kwotę netto w wysokości:</w:t>
      </w:r>
    </w:p>
    <w:p w14:paraId="2537824A" w14:textId="77777777" w:rsidR="00883685" w:rsidRPr="00975C24" w:rsidRDefault="004A548C" w:rsidP="00883685">
      <w:pPr>
        <w:pStyle w:val="Spistreci0"/>
        <w:shd w:val="clear" w:color="auto" w:fill="auto"/>
        <w:tabs>
          <w:tab w:val="left" w:leader="dot" w:pos="2561"/>
          <w:tab w:val="left" w:leader="dot" w:pos="9079"/>
        </w:tabs>
        <w:ind w:left="420" w:firstLine="0"/>
        <w:rPr>
          <w:color w:val="000000"/>
        </w:rPr>
      </w:pPr>
      <w:r>
        <w:rPr>
          <w:rStyle w:val="Spistreci"/>
          <w:color w:val="000000"/>
        </w:rPr>
        <w:lastRenderedPageBreak/>
        <w:t>……………………..</w:t>
      </w:r>
      <w:r w:rsidR="00883685">
        <w:rPr>
          <w:rStyle w:val="Spistreci"/>
          <w:color w:val="000000"/>
        </w:rPr>
        <w:t>zł (słow</w:t>
      </w:r>
      <w:r w:rsidR="00514BB5">
        <w:rPr>
          <w:rStyle w:val="Spistreci"/>
          <w:color w:val="000000"/>
        </w:rPr>
        <w:t>nie</w:t>
      </w:r>
      <w:r>
        <w:rPr>
          <w:rStyle w:val="Spistreci"/>
          <w:color w:val="000000"/>
        </w:rPr>
        <w:t xml:space="preserve"> złotych: ………………………………………</w:t>
      </w:r>
      <w:r w:rsidR="00514BB5">
        <w:rPr>
          <w:rStyle w:val="Spistreci"/>
          <w:color w:val="000000"/>
        </w:rPr>
        <w:t>złote 00/100</w:t>
      </w:r>
      <w:r w:rsidR="00883685">
        <w:rPr>
          <w:rStyle w:val="Spistreci"/>
          <w:color w:val="000000"/>
        </w:rPr>
        <w:t>)</w:t>
      </w:r>
    </w:p>
    <w:p w14:paraId="5D8E1451" w14:textId="77777777" w:rsidR="00883685" w:rsidRPr="00514BB5" w:rsidRDefault="00514BB5" w:rsidP="00883685">
      <w:pPr>
        <w:pStyle w:val="Spistreci0"/>
        <w:shd w:val="clear" w:color="auto" w:fill="auto"/>
        <w:tabs>
          <w:tab w:val="left" w:leader="dot" w:pos="4918"/>
          <w:tab w:val="left" w:leader="dot" w:pos="9079"/>
        </w:tabs>
        <w:ind w:left="420" w:firstLine="0"/>
        <w:rPr>
          <w:b/>
        </w:rPr>
      </w:pPr>
      <w:r>
        <w:rPr>
          <w:rStyle w:val="Spistreci"/>
          <w:color w:val="000000"/>
        </w:rPr>
        <w:t xml:space="preserve">plus podatek VAT w wysokości: 23% </w:t>
      </w:r>
      <w:proofErr w:type="spellStart"/>
      <w:r w:rsidR="00883685">
        <w:rPr>
          <w:rStyle w:val="Spistreci"/>
          <w:color w:val="000000"/>
        </w:rPr>
        <w:t>tj</w:t>
      </w:r>
      <w:proofErr w:type="spellEnd"/>
      <w:r w:rsidR="00883685">
        <w:rPr>
          <w:rStyle w:val="Spistreci"/>
          <w:color w:val="000000"/>
        </w:rPr>
        <w:t xml:space="preserve"> </w:t>
      </w:r>
      <w:r w:rsidR="00883685" w:rsidRPr="00514BB5">
        <w:rPr>
          <w:rStyle w:val="Spistreci"/>
          <w:b/>
          <w:color w:val="000000"/>
        </w:rPr>
        <w:t>kwotę brutto w wysokości</w:t>
      </w:r>
      <w:r w:rsidR="00883685">
        <w:rPr>
          <w:rStyle w:val="Spistreci"/>
          <w:color w:val="000000"/>
        </w:rPr>
        <w:t>:</w:t>
      </w:r>
      <w:r>
        <w:rPr>
          <w:rStyle w:val="Spistreci"/>
          <w:color w:val="000000"/>
        </w:rPr>
        <w:t xml:space="preserve"> </w:t>
      </w:r>
      <w:r w:rsidR="004A548C">
        <w:rPr>
          <w:rStyle w:val="Spistreci"/>
          <w:b/>
          <w:color w:val="000000"/>
        </w:rPr>
        <w:t>………………..</w:t>
      </w:r>
      <w:r w:rsidRPr="00514BB5">
        <w:rPr>
          <w:rStyle w:val="Spistreci"/>
          <w:b/>
          <w:color w:val="000000"/>
        </w:rPr>
        <w:t>zł</w:t>
      </w:r>
    </w:p>
    <w:p w14:paraId="2EAE538C" w14:textId="77777777" w:rsidR="00883685" w:rsidRDefault="00514BB5" w:rsidP="00883685">
      <w:pPr>
        <w:pStyle w:val="Spistreci0"/>
        <w:shd w:val="clear" w:color="auto" w:fill="auto"/>
        <w:tabs>
          <w:tab w:val="right" w:leader="dot" w:pos="8944"/>
        </w:tabs>
        <w:ind w:left="420" w:firstLine="0"/>
      </w:pPr>
      <w:r>
        <w:rPr>
          <w:rStyle w:val="Spistreci"/>
          <w:color w:val="000000"/>
        </w:rPr>
        <w:t>(słownie</w:t>
      </w:r>
      <w:r w:rsidR="004A548C">
        <w:rPr>
          <w:rStyle w:val="Spistreci"/>
          <w:color w:val="000000"/>
        </w:rPr>
        <w:t xml:space="preserve"> z złotych: ………………………………………………………….. złote 00</w:t>
      </w:r>
      <w:r>
        <w:rPr>
          <w:rStyle w:val="Spistreci"/>
          <w:color w:val="000000"/>
        </w:rPr>
        <w:t>/100</w:t>
      </w:r>
      <w:r w:rsidR="00883685">
        <w:rPr>
          <w:rStyle w:val="Spistreci"/>
          <w:color w:val="000000"/>
        </w:rPr>
        <w:t>)</w:t>
      </w:r>
    </w:p>
    <w:p w14:paraId="70C7FFD1" w14:textId="77777777" w:rsidR="00883685" w:rsidRDefault="00883685" w:rsidP="00883685">
      <w:pPr>
        <w:pStyle w:val="Teksttreci21"/>
        <w:shd w:val="clear" w:color="auto" w:fill="auto"/>
        <w:spacing w:before="0" w:line="317" w:lineRule="exact"/>
        <w:ind w:left="420" w:firstLine="0"/>
        <w:rPr>
          <w:rStyle w:val="Teksttreci20"/>
          <w:color w:val="000000"/>
        </w:rPr>
      </w:pPr>
    </w:p>
    <w:p w14:paraId="43ADEC96" w14:textId="77777777" w:rsidR="00883685" w:rsidRDefault="00883685" w:rsidP="00883685">
      <w:pPr>
        <w:pStyle w:val="Teksttreci21"/>
        <w:shd w:val="clear" w:color="auto" w:fill="auto"/>
        <w:spacing w:before="0" w:line="317" w:lineRule="exact"/>
        <w:ind w:left="420" w:firstLine="0"/>
      </w:pPr>
      <w:r>
        <w:rPr>
          <w:rStyle w:val="Teksttreci20"/>
          <w:color w:val="000000"/>
        </w:rPr>
        <w:t>Dane do faktury:</w:t>
      </w:r>
    </w:p>
    <w:p w14:paraId="025A137B" w14:textId="77777777" w:rsidR="00883685" w:rsidRPr="00883685" w:rsidRDefault="00883685" w:rsidP="00883685">
      <w:pPr>
        <w:pStyle w:val="Nagwek50"/>
        <w:shd w:val="clear" w:color="auto" w:fill="auto"/>
        <w:spacing w:after="0" w:line="312" w:lineRule="exact"/>
        <w:jc w:val="left"/>
      </w:pPr>
      <w:bookmarkStart w:id="5" w:name="bookmark6"/>
      <w:r w:rsidRPr="00883685">
        <w:rPr>
          <w:rStyle w:val="Nagwek5"/>
          <w:color w:val="000000"/>
        </w:rPr>
        <w:t>Nabywca:</w:t>
      </w:r>
      <w:bookmarkEnd w:id="5"/>
      <w:r w:rsidRPr="00883685">
        <w:rPr>
          <w:rStyle w:val="Nagwek5"/>
          <w:color w:val="000000"/>
        </w:rPr>
        <w:tab/>
      </w:r>
      <w:r w:rsidRPr="00883685">
        <w:rPr>
          <w:rStyle w:val="Nagwek5"/>
          <w:color w:val="000000"/>
        </w:rPr>
        <w:tab/>
      </w:r>
      <w:r w:rsidRPr="00883685">
        <w:rPr>
          <w:rStyle w:val="Nagwek5"/>
          <w:color w:val="000000"/>
        </w:rPr>
        <w:tab/>
      </w:r>
      <w:r w:rsidRPr="00883685">
        <w:rPr>
          <w:rStyle w:val="Nagwek5"/>
          <w:color w:val="000000"/>
        </w:rPr>
        <w:tab/>
      </w:r>
      <w:r w:rsidRPr="00883685">
        <w:rPr>
          <w:rStyle w:val="Nagwek5"/>
          <w:color w:val="000000"/>
        </w:rPr>
        <w:tab/>
      </w:r>
      <w:r w:rsidRPr="00883685">
        <w:rPr>
          <w:rStyle w:val="Nagwek5"/>
          <w:color w:val="000000"/>
        </w:rPr>
        <w:tab/>
      </w:r>
      <w:r w:rsidRPr="00883685">
        <w:rPr>
          <w:rStyle w:val="Nagwek5"/>
          <w:color w:val="000000"/>
        </w:rPr>
        <w:tab/>
      </w:r>
    </w:p>
    <w:p w14:paraId="54AA191E" w14:textId="77777777" w:rsidR="00883685" w:rsidRDefault="00883685" w:rsidP="00883685">
      <w:pPr>
        <w:pStyle w:val="Teksttreci21"/>
        <w:shd w:val="clear" w:color="auto" w:fill="auto"/>
        <w:spacing w:before="0" w:line="312" w:lineRule="exact"/>
        <w:ind w:firstLine="0"/>
        <w:jc w:val="left"/>
      </w:pPr>
      <w:r>
        <w:rPr>
          <w:rStyle w:val="Teksttreci2"/>
          <w:color w:val="000000"/>
        </w:rPr>
        <w:t>Powiat Parczewski</w:t>
      </w:r>
      <w:r>
        <w:rPr>
          <w:rStyle w:val="Teksttreci2"/>
          <w:color w:val="000000"/>
        </w:rPr>
        <w:br/>
        <w:t xml:space="preserve">ul. Warszawska24 </w:t>
      </w:r>
      <w:r>
        <w:rPr>
          <w:rStyle w:val="Teksttreci2"/>
          <w:color w:val="000000"/>
        </w:rPr>
        <w:br/>
        <w:t>21-200 Parczew</w:t>
      </w:r>
      <w:r>
        <w:rPr>
          <w:rStyle w:val="Teksttreci2"/>
          <w:color w:val="000000"/>
        </w:rPr>
        <w:br/>
        <w:t xml:space="preserve"> NIP 539-143-78-72</w:t>
      </w:r>
    </w:p>
    <w:p w14:paraId="1C928006" w14:textId="77777777" w:rsidR="00883685" w:rsidRDefault="00883685"/>
    <w:p w14:paraId="3B4634C8" w14:textId="77777777" w:rsidR="00883685" w:rsidRPr="00883685" w:rsidRDefault="00883685" w:rsidP="00883685">
      <w:pPr>
        <w:spacing w:after="0"/>
        <w:rPr>
          <w:b/>
        </w:rPr>
      </w:pPr>
      <w:r w:rsidRPr="00883685">
        <w:rPr>
          <w:b/>
        </w:rPr>
        <w:t>Odbiorca:</w:t>
      </w:r>
    </w:p>
    <w:p w14:paraId="0F63A4E4" w14:textId="77777777" w:rsidR="00883685" w:rsidRDefault="00883685" w:rsidP="00883685">
      <w:pPr>
        <w:spacing w:after="0"/>
        <w:rPr>
          <w:rStyle w:val="Teksttreci2"/>
          <w:color w:val="000000"/>
        </w:rPr>
      </w:pPr>
      <w:r>
        <w:rPr>
          <w:rStyle w:val="Teksttreci2"/>
          <w:color w:val="000000"/>
        </w:rPr>
        <w:t xml:space="preserve">Zarząd Dróg Powiatowych </w:t>
      </w:r>
      <w:r>
        <w:rPr>
          <w:rStyle w:val="Teksttreci2"/>
          <w:color w:val="000000"/>
        </w:rPr>
        <w:br/>
        <w:t xml:space="preserve">ul. Kościelna 32 </w:t>
      </w:r>
      <w:r>
        <w:rPr>
          <w:rStyle w:val="Teksttreci2"/>
          <w:color w:val="000000"/>
        </w:rPr>
        <w:br/>
        <w:t>21-200 Parczew</w:t>
      </w:r>
    </w:p>
    <w:p w14:paraId="7CB97632" w14:textId="77777777" w:rsidR="00883685" w:rsidRDefault="00883685" w:rsidP="00883685">
      <w:pPr>
        <w:spacing w:after="0"/>
        <w:rPr>
          <w:rStyle w:val="Teksttreci2"/>
          <w:color w:val="000000"/>
        </w:rPr>
      </w:pPr>
    </w:p>
    <w:p w14:paraId="71F86548" w14:textId="77777777" w:rsidR="00883685" w:rsidRDefault="00883685" w:rsidP="00883685">
      <w:pPr>
        <w:spacing w:after="0"/>
        <w:rPr>
          <w:rStyle w:val="Teksttreci2"/>
          <w:color w:val="000000"/>
        </w:rPr>
      </w:pPr>
    </w:p>
    <w:p w14:paraId="61526494" w14:textId="77777777" w:rsidR="00883685" w:rsidRDefault="00883685" w:rsidP="00883685">
      <w:pPr>
        <w:pStyle w:val="Teksttreci21"/>
        <w:numPr>
          <w:ilvl w:val="0"/>
          <w:numId w:val="2"/>
        </w:numPr>
        <w:shd w:val="clear" w:color="auto" w:fill="auto"/>
        <w:tabs>
          <w:tab w:val="left" w:pos="358"/>
        </w:tabs>
        <w:spacing w:before="0" w:line="317" w:lineRule="exact"/>
        <w:ind w:left="380" w:hanging="380"/>
      </w:pPr>
      <w:r>
        <w:rPr>
          <w:rStyle w:val="Teksttreci2"/>
          <w:color w:val="000000"/>
        </w:rPr>
        <w:t>Wynagrodzenie za zamówioną dostawę będzie płatne z konta Zamawiającego na konto Dostawcy wskazane na fakturze, w terminie do 14 dni od daty złożenia w siedzibie u Zamawiającego prawidłowo wystawionej faktury VAT oraz wymaganymi atestami.</w:t>
      </w:r>
    </w:p>
    <w:p w14:paraId="30E9717C" w14:textId="77777777" w:rsidR="00883685" w:rsidRDefault="00883685" w:rsidP="00883685">
      <w:pPr>
        <w:pStyle w:val="Teksttreci21"/>
        <w:numPr>
          <w:ilvl w:val="0"/>
          <w:numId w:val="2"/>
        </w:numPr>
        <w:shd w:val="clear" w:color="auto" w:fill="auto"/>
        <w:tabs>
          <w:tab w:val="left" w:pos="358"/>
        </w:tabs>
        <w:spacing w:before="0"/>
        <w:ind w:left="380" w:hanging="380"/>
      </w:pPr>
      <w:r>
        <w:rPr>
          <w:rStyle w:val="Teksttreci2"/>
          <w:color w:val="000000"/>
        </w:rPr>
        <w:t>Za zrealizowane zamówienie Zamawiający dokona zapłaty z zastosowaniem mechanizmu podzielonej płatności.</w:t>
      </w:r>
    </w:p>
    <w:p w14:paraId="06B37539" w14:textId="77777777" w:rsidR="00883685" w:rsidRDefault="00883685" w:rsidP="00883685">
      <w:pPr>
        <w:spacing w:after="0"/>
      </w:pPr>
    </w:p>
    <w:p w14:paraId="2DA4B0A6" w14:textId="77777777" w:rsidR="00883685" w:rsidRPr="00883685" w:rsidRDefault="00883685" w:rsidP="00883685">
      <w:pPr>
        <w:pStyle w:val="Nagwek50"/>
        <w:shd w:val="clear" w:color="auto" w:fill="auto"/>
        <w:spacing w:after="0" w:line="220" w:lineRule="exact"/>
        <w:ind w:right="40"/>
        <w:rPr>
          <w:rStyle w:val="Nagwek5"/>
          <w:color w:val="000000"/>
        </w:rPr>
      </w:pPr>
      <w:bookmarkStart w:id="6" w:name="bookmark8"/>
      <w:r w:rsidRPr="00883685">
        <w:rPr>
          <w:rStyle w:val="Nagwek5"/>
          <w:color w:val="000000"/>
        </w:rPr>
        <w:t xml:space="preserve">§ </w:t>
      </w:r>
      <w:r w:rsidRPr="00514BB5">
        <w:rPr>
          <w:rStyle w:val="Nagwek5Impact"/>
          <w:rFonts w:ascii="Times New Roman" w:hAnsi="Times New Roman" w:cs="Times New Roman"/>
          <w:b/>
          <w:bCs/>
          <w:i w:val="0"/>
          <w:color w:val="000000"/>
        </w:rPr>
        <w:t>4</w:t>
      </w:r>
      <w:r w:rsidRPr="00883685">
        <w:rPr>
          <w:rStyle w:val="Nagwek5"/>
          <w:i/>
          <w:color w:val="000000"/>
        </w:rPr>
        <w:t xml:space="preserve"> </w:t>
      </w:r>
      <w:r w:rsidRPr="00883685">
        <w:rPr>
          <w:rStyle w:val="Nagwek5"/>
          <w:color w:val="000000"/>
        </w:rPr>
        <w:t>Wymagania dotyczące dostarczonego materiału</w:t>
      </w:r>
      <w:bookmarkEnd w:id="6"/>
    </w:p>
    <w:p w14:paraId="221998D6" w14:textId="77777777" w:rsidR="00883685" w:rsidRPr="00883685" w:rsidRDefault="00883685" w:rsidP="00883685">
      <w:pPr>
        <w:pStyle w:val="Nagwek50"/>
        <w:shd w:val="clear" w:color="auto" w:fill="auto"/>
        <w:spacing w:after="0" w:line="220" w:lineRule="exact"/>
        <w:ind w:right="40"/>
      </w:pPr>
    </w:p>
    <w:p w14:paraId="4B091CFD" w14:textId="77777777" w:rsidR="00883685" w:rsidRDefault="00883685" w:rsidP="00883685">
      <w:pPr>
        <w:pStyle w:val="Teksttreci21"/>
        <w:shd w:val="clear" w:color="auto" w:fill="auto"/>
        <w:spacing w:before="0" w:after="180"/>
        <w:ind w:left="380" w:hanging="380"/>
      </w:pPr>
      <w:r>
        <w:rPr>
          <w:rStyle w:val="Teksttreci2"/>
          <w:color w:val="000000"/>
        </w:rPr>
        <w:t>1. Na dostarczone kruszywo Zamawiający wymaga deklaracji zgodności z normą PN-EN 13043</w:t>
      </w:r>
    </w:p>
    <w:p w14:paraId="37A9E82F" w14:textId="77777777" w:rsidR="00883685" w:rsidRDefault="00883685" w:rsidP="00883685">
      <w:pPr>
        <w:pStyle w:val="Nagwek50"/>
        <w:shd w:val="clear" w:color="auto" w:fill="auto"/>
        <w:spacing w:after="0" w:line="274" w:lineRule="exact"/>
        <w:ind w:right="40"/>
        <w:rPr>
          <w:rStyle w:val="Nagwek5"/>
          <w:color w:val="000000"/>
        </w:rPr>
      </w:pPr>
      <w:bookmarkStart w:id="7" w:name="bookmark9"/>
    </w:p>
    <w:p w14:paraId="0C3D177D" w14:textId="77777777" w:rsidR="00883685" w:rsidRDefault="00883685" w:rsidP="00883685">
      <w:pPr>
        <w:pStyle w:val="Nagwek50"/>
        <w:shd w:val="clear" w:color="auto" w:fill="auto"/>
        <w:spacing w:after="0" w:line="274" w:lineRule="exact"/>
        <w:ind w:right="40"/>
        <w:rPr>
          <w:rStyle w:val="Nagwek5"/>
          <w:color w:val="000000"/>
        </w:rPr>
      </w:pPr>
      <w:r w:rsidRPr="00883685">
        <w:rPr>
          <w:rStyle w:val="Nagwek5"/>
          <w:color w:val="000000"/>
        </w:rPr>
        <w:t>§ 5. Kary umowne</w:t>
      </w:r>
      <w:bookmarkEnd w:id="7"/>
    </w:p>
    <w:p w14:paraId="1EBAC3AB" w14:textId="77777777" w:rsidR="00883685" w:rsidRPr="00883685" w:rsidRDefault="00883685" w:rsidP="00883685">
      <w:pPr>
        <w:pStyle w:val="Nagwek50"/>
        <w:shd w:val="clear" w:color="auto" w:fill="auto"/>
        <w:spacing w:after="0" w:line="274" w:lineRule="exact"/>
        <w:ind w:right="40"/>
      </w:pPr>
    </w:p>
    <w:p w14:paraId="7DF145DE" w14:textId="77777777" w:rsidR="00883685" w:rsidRDefault="00883685" w:rsidP="00883685">
      <w:pPr>
        <w:pStyle w:val="Teksttreci21"/>
        <w:shd w:val="clear" w:color="auto" w:fill="auto"/>
        <w:spacing w:before="0"/>
        <w:ind w:left="380" w:hanging="380"/>
        <w:jc w:val="left"/>
      </w:pPr>
      <w:r>
        <w:rPr>
          <w:rStyle w:val="Teksttreci2"/>
          <w:color w:val="000000"/>
        </w:rPr>
        <w:t>1. W razie niewykonania lub nienależytego wykonania umowy Zamawiający będzie naliczał kary umowne:</w:t>
      </w:r>
    </w:p>
    <w:p w14:paraId="2C12522E" w14:textId="77777777" w:rsidR="00883685" w:rsidRDefault="00883685" w:rsidP="00883685">
      <w:pPr>
        <w:pStyle w:val="Teksttreci21"/>
        <w:numPr>
          <w:ilvl w:val="0"/>
          <w:numId w:val="5"/>
        </w:numPr>
        <w:shd w:val="clear" w:color="auto" w:fill="auto"/>
        <w:tabs>
          <w:tab w:val="left" w:pos="743"/>
        </w:tabs>
        <w:spacing w:before="0"/>
        <w:ind w:left="540" w:hanging="160"/>
        <w:jc w:val="left"/>
      </w:pPr>
      <w:r>
        <w:rPr>
          <w:rStyle w:val="Teksttreci2"/>
          <w:color w:val="000000"/>
        </w:rPr>
        <w:t>za nieterminowe wykonanie przedmiotu umowy za każdy dzień zwłoki 1 % wartości brutto nieterminowej dostawy</w:t>
      </w:r>
    </w:p>
    <w:p w14:paraId="55E7845A" w14:textId="77777777" w:rsidR="00883685" w:rsidRDefault="00883685" w:rsidP="00883685">
      <w:pPr>
        <w:pStyle w:val="Teksttreci21"/>
        <w:numPr>
          <w:ilvl w:val="0"/>
          <w:numId w:val="5"/>
        </w:numPr>
        <w:shd w:val="clear" w:color="auto" w:fill="auto"/>
        <w:tabs>
          <w:tab w:val="left" w:pos="762"/>
        </w:tabs>
        <w:spacing w:before="0"/>
        <w:ind w:left="540" w:hanging="160"/>
        <w:jc w:val="left"/>
      </w:pPr>
      <w:r>
        <w:rPr>
          <w:rStyle w:val="Teksttreci2"/>
          <w:color w:val="000000"/>
        </w:rPr>
        <w:t>za odstąpienie od umowy z przyczyn zależnych od Dostawcy 20% wartości brutto całego zamówienia.</w:t>
      </w:r>
    </w:p>
    <w:p w14:paraId="2DCD6223" w14:textId="77777777" w:rsidR="00883685" w:rsidRDefault="00883685" w:rsidP="00883685">
      <w:pPr>
        <w:pStyle w:val="Nagwek50"/>
        <w:shd w:val="clear" w:color="auto" w:fill="auto"/>
        <w:spacing w:after="60" w:line="274" w:lineRule="exact"/>
        <w:ind w:right="40"/>
        <w:rPr>
          <w:rStyle w:val="Nagwek5"/>
          <w:color w:val="000000"/>
        </w:rPr>
      </w:pPr>
      <w:bookmarkStart w:id="8" w:name="bookmark10"/>
    </w:p>
    <w:p w14:paraId="3B3AB2B4" w14:textId="77777777" w:rsidR="00883685" w:rsidRDefault="00883685" w:rsidP="00883685">
      <w:pPr>
        <w:pStyle w:val="Nagwek50"/>
        <w:shd w:val="clear" w:color="auto" w:fill="auto"/>
        <w:spacing w:after="60" w:line="274" w:lineRule="exact"/>
        <w:ind w:right="40"/>
        <w:rPr>
          <w:rStyle w:val="Nagwek5"/>
          <w:color w:val="000000"/>
        </w:rPr>
      </w:pPr>
      <w:r w:rsidRPr="00883685">
        <w:rPr>
          <w:rStyle w:val="Nagwek5"/>
          <w:color w:val="000000"/>
        </w:rPr>
        <w:t>§ 6. Postanowienia końcowe</w:t>
      </w:r>
      <w:bookmarkEnd w:id="8"/>
    </w:p>
    <w:p w14:paraId="55E68300" w14:textId="77777777" w:rsidR="00883685" w:rsidRPr="00883685" w:rsidRDefault="00883685" w:rsidP="00883685">
      <w:pPr>
        <w:pStyle w:val="Nagwek50"/>
        <w:shd w:val="clear" w:color="auto" w:fill="auto"/>
        <w:spacing w:after="60" w:line="274" w:lineRule="exact"/>
        <w:ind w:right="40"/>
      </w:pPr>
    </w:p>
    <w:p w14:paraId="073C6827" w14:textId="77777777" w:rsidR="00883685" w:rsidRDefault="00883685" w:rsidP="00883685">
      <w:pPr>
        <w:pStyle w:val="Teksttreci21"/>
        <w:numPr>
          <w:ilvl w:val="0"/>
          <w:numId w:val="6"/>
        </w:numPr>
        <w:shd w:val="clear" w:color="auto" w:fill="auto"/>
        <w:tabs>
          <w:tab w:val="left" w:pos="334"/>
        </w:tabs>
        <w:spacing w:before="0"/>
        <w:ind w:left="380" w:hanging="380"/>
        <w:jc w:val="left"/>
      </w:pPr>
      <w:r>
        <w:rPr>
          <w:rStyle w:val="Teksttreci2"/>
          <w:color w:val="000000"/>
        </w:rPr>
        <w:t>Strony ustalają, że w sprawach nieuregulowanych niniejszą umową będą miały zastosowanie przepisy ustawy Kodeksu cywilnego.</w:t>
      </w:r>
    </w:p>
    <w:p w14:paraId="337448C8" w14:textId="77777777" w:rsidR="00883685" w:rsidRDefault="00883685" w:rsidP="00883685">
      <w:pPr>
        <w:pStyle w:val="Teksttreci21"/>
        <w:numPr>
          <w:ilvl w:val="0"/>
          <w:numId w:val="6"/>
        </w:numPr>
        <w:shd w:val="clear" w:color="auto" w:fill="auto"/>
        <w:tabs>
          <w:tab w:val="left" w:pos="354"/>
        </w:tabs>
        <w:spacing w:before="0"/>
        <w:ind w:left="380" w:hanging="380"/>
      </w:pPr>
      <w:r>
        <w:rPr>
          <w:rStyle w:val="Teksttreci2"/>
          <w:color w:val="000000"/>
        </w:rPr>
        <w:t>Strony umowy zobowiązują się do niezwłocznego powiadomienia o każdej zmianie adresu lub numeru telefonu.</w:t>
      </w:r>
    </w:p>
    <w:p w14:paraId="0F18E55E" w14:textId="77777777" w:rsidR="00883685" w:rsidRDefault="00883685" w:rsidP="00883685">
      <w:pPr>
        <w:pStyle w:val="Teksttreci21"/>
        <w:numPr>
          <w:ilvl w:val="0"/>
          <w:numId w:val="6"/>
        </w:numPr>
        <w:shd w:val="clear" w:color="auto" w:fill="auto"/>
        <w:tabs>
          <w:tab w:val="left" w:pos="354"/>
        </w:tabs>
        <w:spacing w:before="0"/>
        <w:ind w:left="380" w:hanging="380"/>
        <w:jc w:val="left"/>
      </w:pPr>
      <w:r>
        <w:rPr>
          <w:rStyle w:val="Teksttreci2"/>
          <w:color w:val="000000"/>
        </w:rPr>
        <w:t>W przypadku niezrealizowania zobowiązania wskazanego w ust. 2 pisma dostarczone pod adres wskazany w niniejszej umowie uważa się za doręczone.</w:t>
      </w:r>
    </w:p>
    <w:p w14:paraId="49241047" w14:textId="77777777" w:rsidR="00883685" w:rsidRDefault="00883685" w:rsidP="00883685">
      <w:pPr>
        <w:pStyle w:val="Teksttreci21"/>
        <w:numPr>
          <w:ilvl w:val="0"/>
          <w:numId w:val="6"/>
        </w:numPr>
        <w:shd w:val="clear" w:color="auto" w:fill="auto"/>
        <w:tabs>
          <w:tab w:val="left" w:pos="354"/>
        </w:tabs>
        <w:spacing w:before="0"/>
        <w:ind w:left="380" w:hanging="380"/>
        <w:jc w:val="left"/>
      </w:pPr>
      <w:r>
        <w:rPr>
          <w:rStyle w:val="Teksttreci2"/>
          <w:color w:val="000000"/>
        </w:rPr>
        <w:t>W przypadku zaistnienia sporu Strony zobowiązują się przekazać sprawy do sądu miejscowo właściwego dla Zamawiającego.</w:t>
      </w:r>
    </w:p>
    <w:p w14:paraId="0791586D" w14:textId="77777777" w:rsidR="00883685" w:rsidRDefault="00883685" w:rsidP="00883685">
      <w:pPr>
        <w:pStyle w:val="Teksttreci21"/>
        <w:numPr>
          <w:ilvl w:val="0"/>
          <w:numId w:val="6"/>
        </w:numPr>
        <w:shd w:val="clear" w:color="auto" w:fill="auto"/>
        <w:tabs>
          <w:tab w:val="left" w:pos="354"/>
        </w:tabs>
        <w:spacing w:before="0"/>
        <w:ind w:left="380" w:hanging="380"/>
      </w:pPr>
      <w:r>
        <w:rPr>
          <w:rStyle w:val="Teksttreci2"/>
          <w:color w:val="000000"/>
        </w:rPr>
        <w:lastRenderedPageBreak/>
        <w:t>Postanowienia niniejszej umowy nie mogą być przenoszone na osoby trzecie, bez zgody</w:t>
      </w:r>
    </w:p>
    <w:p w14:paraId="6DF9FEE6" w14:textId="77777777" w:rsidR="00883685" w:rsidRDefault="00883685" w:rsidP="00883685">
      <w:pPr>
        <w:pStyle w:val="Teksttreci21"/>
        <w:shd w:val="clear" w:color="auto" w:fill="auto"/>
        <w:spacing w:before="0"/>
        <w:ind w:left="540" w:hanging="160"/>
        <w:jc w:val="left"/>
      </w:pPr>
      <w:r>
        <w:rPr>
          <w:rStyle w:val="Teksttreci2"/>
          <w:color w:val="000000"/>
        </w:rPr>
        <w:t>obydwu stron</w:t>
      </w:r>
    </w:p>
    <w:p w14:paraId="2AB4AB54" w14:textId="77777777" w:rsidR="00883685" w:rsidRDefault="00883685" w:rsidP="00883685">
      <w:pPr>
        <w:pStyle w:val="Nagwek30"/>
        <w:shd w:val="clear" w:color="auto" w:fill="auto"/>
        <w:spacing w:after="223"/>
        <w:ind w:right="40"/>
        <w:rPr>
          <w:rStyle w:val="Nagwek3"/>
          <w:color w:val="000000"/>
        </w:rPr>
      </w:pPr>
      <w:bookmarkStart w:id="9" w:name="bookmark11"/>
    </w:p>
    <w:p w14:paraId="701D6D09" w14:textId="77777777" w:rsidR="00883685" w:rsidRPr="00883685" w:rsidRDefault="00883685" w:rsidP="00883685">
      <w:pPr>
        <w:pStyle w:val="Nagwek30"/>
        <w:shd w:val="clear" w:color="auto" w:fill="auto"/>
        <w:spacing w:after="223"/>
        <w:ind w:right="40"/>
        <w:rPr>
          <w:bCs w:val="0"/>
          <w:color w:val="000000"/>
          <w:shd w:val="clear" w:color="auto" w:fill="FFFFFF"/>
        </w:rPr>
      </w:pPr>
      <w:r w:rsidRPr="00883685">
        <w:rPr>
          <w:rStyle w:val="Nagwek3"/>
          <w:color w:val="000000"/>
        </w:rPr>
        <w:t>§</w:t>
      </w:r>
      <w:bookmarkEnd w:id="9"/>
      <w:r w:rsidRPr="00883685">
        <w:rPr>
          <w:rStyle w:val="Nagwek3"/>
          <w:color w:val="000000"/>
        </w:rPr>
        <w:t>7</w:t>
      </w:r>
    </w:p>
    <w:p w14:paraId="33ECE2F6" w14:textId="77777777" w:rsidR="00883685" w:rsidRDefault="00883685" w:rsidP="00883685">
      <w:pPr>
        <w:pStyle w:val="Teksttreci21"/>
        <w:shd w:val="clear" w:color="auto" w:fill="auto"/>
        <w:spacing w:before="0" w:line="220" w:lineRule="exact"/>
        <w:ind w:left="380" w:hanging="380"/>
        <w:rPr>
          <w:rStyle w:val="Teksttreci2"/>
          <w:color w:val="000000"/>
        </w:rPr>
      </w:pPr>
      <w:r>
        <w:rPr>
          <w:rStyle w:val="Teksttreci2"/>
          <w:color w:val="000000"/>
        </w:rPr>
        <w:t>Umowę sporządzono w dwu jednobrzmiących egzemplarzach po jednym dla każdego ze stron</w:t>
      </w:r>
    </w:p>
    <w:p w14:paraId="21CBD867" w14:textId="77777777" w:rsidR="00883685" w:rsidRDefault="00883685" w:rsidP="00883685">
      <w:pPr>
        <w:pStyle w:val="Teksttreci21"/>
        <w:shd w:val="clear" w:color="auto" w:fill="auto"/>
        <w:spacing w:before="0" w:line="220" w:lineRule="exact"/>
        <w:ind w:left="380" w:hanging="380"/>
        <w:rPr>
          <w:rStyle w:val="Teksttreci2"/>
          <w:color w:val="000000"/>
        </w:rPr>
      </w:pPr>
    </w:p>
    <w:p w14:paraId="2439A383" w14:textId="77777777" w:rsidR="00883685" w:rsidRDefault="00883685" w:rsidP="00883685">
      <w:pPr>
        <w:pStyle w:val="Teksttreci21"/>
        <w:shd w:val="clear" w:color="auto" w:fill="auto"/>
        <w:spacing w:before="0" w:line="220" w:lineRule="exact"/>
        <w:ind w:left="380" w:hanging="380"/>
      </w:pPr>
    </w:p>
    <w:p w14:paraId="5242A5FD" w14:textId="77777777" w:rsidR="00883685" w:rsidRDefault="00883685" w:rsidP="00883685">
      <w:pPr>
        <w:spacing w:after="0"/>
      </w:pPr>
    </w:p>
    <w:p w14:paraId="61E6CD19" w14:textId="77777777" w:rsidR="00883685" w:rsidRDefault="00883685" w:rsidP="008836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3685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883685">
        <w:rPr>
          <w:rFonts w:ascii="Times New Roman" w:hAnsi="Times New Roman" w:cs="Times New Roman"/>
          <w:b/>
          <w:sz w:val="24"/>
          <w:szCs w:val="24"/>
        </w:rPr>
        <w:tab/>
      </w:r>
      <w:r w:rsidRPr="00883685">
        <w:rPr>
          <w:rFonts w:ascii="Times New Roman" w:hAnsi="Times New Roman" w:cs="Times New Roman"/>
          <w:b/>
          <w:sz w:val="24"/>
          <w:szCs w:val="24"/>
        </w:rPr>
        <w:tab/>
      </w:r>
      <w:r w:rsidRPr="00883685">
        <w:rPr>
          <w:rFonts w:ascii="Times New Roman" w:hAnsi="Times New Roman" w:cs="Times New Roman"/>
          <w:b/>
          <w:sz w:val="24"/>
          <w:szCs w:val="24"/>
        </w:rPr>
        <w:tab/>
      </w:r>
      <w:r w:rsidRPr="00883685">
        <w:rPr>
          <w:rFonts w:ascii="Times New Roman" w:hAnsi="Times New Roman" w:cs="Times New Roman"/>
          <w:b/>
          <w:sz w:val="24"/>
          <w:szCs w:val="24"/>
        </w:rPr>
        <w:tab/>
      </w:r>
      <w:r w:rsidRPr="00883685">
        <w:rPr>
          <w:rFonts w:ascii="Times New Roman" w:hAnsi="Times New Roman" w:cs="Times New Roman"/>
          <w:b/>
          <w:sz w:val="24"/>
          <w:szCs w:val="24"/>
        </w:rPr>
        <w:tab/>
      </w:r>
      <w:r w:rsidRPr="00883685">
        <w:rPr>
          <w:rFonts w:ascii="Times New Roman" w:hAnsi="Times New Roman" w:cs="Times New Roman"/>
          <w:b/>
          <w:sz w:val="24"/>
          <w:szCs w:val="24"/>
        </w:rPr>
        <w:tab/>
      </w:r>
      <w:r w:rsidRPr="00883685">
        <w:rPr>
          <w:rFonts w:ascii="Times New Roman" w:hAnsi="Times New Roman" w:cs="Times New Roman"/>
          <w:b/>
          <w:sz w:val="24"/>
          <w:szCs w:val="24"/>
        </w:rPr>
        <w:tab/>
        <w:t>Dostawca</w:t>
      </w:r>
    </w:p>
    <w:p w14:paraId="6E573163" w14:textId="77777777" w:rsidR="00883685" w:rsidRDefault="00883685" w:rsidP="008836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0EA617" w14:textId="77777777" w:rsidR="00883685" w:rsidRDefault="00883685" w:rsidP="008836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069567" w14:textId="77777777" w:rsidR="00883685" w:rsidRDefault="00883685" w:rsidP="008836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9E4A1D" w14:textId="77777777" w:rsidR="00883685" w:rsidRDefault="00883685" w:rsidP="008836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8E0F21" w14:textId="77777777" w:rsidR="00883685" w:rsidRPr="00883685" w:rsidRDefault="00883685" w:rsidP="008836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Kontrasygnata</w:t>
      </w:r>
    </w:p>
    <w:sectPr w:rsidR="00883685" w:rsidRPr="00883685" w:rsidSect="0069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 w16cid:durableId="153568309">
    <w:abstractNumId w:val="0"/>
  </w:num>
  <w:num w:numId="2" w16cid:durableId="371275378">
    <w:abstractNumId w:val="1"/>
  </w:num>
  <w:num w:numId="3" w16cid:durableId="1833376135">
    <w:abstractNumId w:val="2"/>
  </w:num>
  <w:num w:numId="4" w16cid:durableId="321007948">
    <w:abstractNumId w:val="3"/>
  </w:num>
  <w:num w:numId="5" w16cid:durableId="1394042431">
    <w:abstractNumId w:val="4"/>
  </w:num>
  <w:num w:numId="6" w16cid:durableId="1903979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85"/>
    <w:rsid w:val="001955BD"/>
    <w:rsid w:val="004A548C"/>
    <w:rsid w:val="00514BB5"/>
    <w:rsid w:val="00693177"/>
    <w:rsid w:val="00883685"/>
    <w:rsid w:val="00B8788F"/>
    <w:rsid w:val="00BA2EA0"/>
    <w:rsid w:val="00D5471F"/>
    <w:rsid w:val="00D63E0B"/>
    <w:rsid w:val="00DE4F15"/>
    <w:rsid w:val="00FB51FD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77E8"/>
  <w15:docId w15:val="{6ECE23C8-2224-47E9-8216-2C50376A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8836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883685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83685"/>
    <w:pPr>
      <w:widowControl w:val="0"/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Nagwek40">
    <w:name w:val="Nagłówek #4"/>
    <w:basedOn w:val="Normalny"/>
    <w:link w:val="Nagwek4"/>
    <w:rsid w:val="00883685"/>
    <w:pPr>
      <w:widowControl w:val="0"/>
      <w:shd w:val="clear" w:color="auto" w:fill="FFFFFF"/>
      <w:spacing w:before="60" w:after="540" w:line="240" w:lineRule="atLeast"/>
      <w:jc w:val="center"/>
      <w:outlineLvl w:val="3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Teksttreci2">
    <w:name w:val="Tekst treści (2)_"/>
    <w:basedOn w:val="Domylnaczcionkaakapitu"/>
    <w:link w:val="Teksttreci21"/>
    <w:rsid w:val="00883685"/>
    <w:rPr>
      <w:rFonts w:ascii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8368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83685"/>
    <w:pPr>
      <w:widowControl w:val="0"/>
      <w:shd w:val="clear" w:color="auto" w:fill="FFFFFF"/>
      <w:spacing w:before="540" w:after="0" w:line="274" w:lineRule="exact"/>
      <w:ind w:hanging="420"/>
      <w:jc w:val="both"/>
    </w:pPr>
    <w:rPr>
      <w:rFonts w:ascii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rsid w:val="0088368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111">
    <w:name w:val="Nagłówek #1 + 11"/>
    <w:aliases w:val="5 pt"/>
    <w:basedOn w:val="Nagwek1"/>
    <w:rsid w:val="008836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88368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311pt">
    <w:name w:val="Tekst treści (3) + 11 pt"/>
    <w:basedOn w:val="Teksttreci3"/>
    <w:rsid w:val="00883685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83685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883685"/>
    <w:pPr>
      <w:widowControl w:val="0"/>
      <w:shd w:val="clear" w:color="auto" w:fill="FFFFFF"/>
      <w:spacing w:after="0" w:line="418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Nagwek5">
    <w:name w:val="Nagłówek #5_"/>
    <w:basedOn w:val="Domylnaczcionkaakapitu"/>
    <w:link w:val="Nagwek50"/>
    <w:rsid w:val="0088368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883685"/>
    <w:pPr>
      <w:widowControl w:val="0"/>
      <w:shd w:val="clear" w:color="auto" w:fill="FFFFFF"/>
      <w:spacing w:after="180" w:line="240" w:lineRule="atLeast"/>
      <w:jc w:val="center"/>
      <w:outlineLvl w:val="4"/>
    </w:pPr>
    <w:rPr>
      <w:rFonts w:ascii="Times New Roman" w:hAnsi="Times New Roman" w:cs="Times New Roman"/>
      <w:b/>
      <w:bCs/>
    </w:rPr>
  </w:style>
  <w:style w:type="character" w:customStyle="1" w:styleId="Spistreci">
    <w:name w:val="Spis treści_"/>
    <w:basedOn w:val="Domylnaczcionkaakapitu"/>
    <w:link w:val="Spistreci0"/>
    <w:rsid w:val="00883685"/>
    <w:rPr>
      <w:rFonts w:ascii="Times New Roman" w:hAnsi="Times New Roman" w:cs="Times New Roman"/>
      <w:shd w:val="clear" w:color="auto" w:fill="FFFFFF"/>
    </w:rPr>
  </w:style>
  <w:style w:type="character" w:customStyle="1" w:styleId="Teksttreci20">
    <w:name w:val="Tekst treści (2)"/>
    <w:basedOn w:val="Teksttreci2"/>
    <w:rsid w:val="00883685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883685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hAnsi="Times New Roman" w:cs="Times New Roman"/>
    </w:rPr>
  </w:style>
  <w:style w:type="character" w:customStyle="1" w:styleId="Nagwek5Impact">
    <w:name w:val="Nagłówek #5 + Impact"/>
    <w:aliases w:val="10 pt,Bez pogrubienia,Kursywa"/>
    <w:basedOn w:val="Nagwek5"/>
    <w:rsid w:val="00883685"/>
    <w:rPr>
      <w:rFonts w:ascii="Impact" w:hAnsi="Impact" w:cs="Impact"/>
      <w:b/>
      <w:bCs/>
      <w:i/>
      <w:iCs/>
      <w:w w:val="100"/>
      <w:sz w:val="20"/>
      <w:szCs w:val="20"/>
      <w:u w:val="none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883685"/>
    <w:rPr>
      <w:rFonts w:ascii="Times New Roman" w:hAnsi="Times New Roman" w:cs="Times New Roman"/>
      <w:b/>
      <w:bCs/>
      <w:spacing w:val="6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83685"/>
    <w:pPr>
      <w:widowControl w:val="0"/>
      <w:shd w:val="clear" w:color="auto" w:fill="FFFFFF"/>
      <w:spacing w:after="180" w:line="274" w:lineRule="exact"/>
      <w:jc w:val="center"/>
      <w:outlineLvl w:val="2"/>
    </w:pPr>
    <w:rPr>
      <w:rFonts w:ascii="Times New Roman" w:hAnsi="Times New Roman" w:cs="Times New Roman"/>
      <w:b/>
      <w:bCs/>
      <w:spacing w:val="6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4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4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3F10C-5173-4CA4-B4FC-32C7CF25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Zielińska</cp:lastModifiedBy>
  <cp:revision>2</cp:revision>
  <cp:lastPrinted>2020-03-06T13:15:00Z</cp:lastPrinted>
  <dcterms:created xsi:type="dcterms:W3CDTF">2023-03-21T10:24:00Z</dcterms:created>
  <dcterms:modified xsi:type="dcterms:W3CDTF">2023-03-21T10:24:00Z</dcterms:modified>
</cp:coreProperties>
</file>